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50" w:rsidRPr="00A10748" w:rsidRDefault="002C405B" w:rsidP="00A10748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</w:t>
      </w:r>
      <w:r w:rsidR="00A43ED0">
        <w:rPr>
          <w:rFonts w:asciiTheme="minorHAnsi" w:hAnsiTheme="minorHAnsi" w:cstheme="minorHAnsi"/>
          <w:b/>
          <w:color w:val="000000"/>
          <w:sz w:val="22"/>
          <w:szCs w:val="22"/>
        </w:rPr>
        <w:t>QUALIFICAÇÃO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MESTRADO </w:t>
      </w:r>
      <w:r w:rsidR="00A43ED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EM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TECNOLOGIA DE MATERIAIS E PROCESSOS INDUSTRIAIS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3"/>
        <w:gridCol w:w="266"/>
        <w:gridCol w:w="708"/>
        <w:gridCol w:w="1693"/>
        <w:gridCol w:w="1001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2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6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B75ADC">
        <w:trPr>
          <w:trHeight w:val="1395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EA65BD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="00EA65BD" w:rsidRPr="006F6A43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pgmateriais@feevale.br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A4420A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A43ED0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(O</w:t>
            </w:r>
            <w:r w:rsidR="00A43ED0">
              <w:rPr>
                <w:rFonts w:asciiTheme="minorHAnsi" w:hAnsiTheme="minorHAnsi" w:cstheme="minorHAnsi"/>
                <w:b/>
                <w:color w:val="000000"/>
                <w:sz w:val="20"/>
              </w:rPr>
              <w:t>PCIONAL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3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6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PDF via Secretaria*</w:t>
            </w:r>
          </w:p>
          <w:p w:rsidR="00677B4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CA25CC" w:rsidRPr="006F6A43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pgmateriais@feevale.br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demais vias aos membros da banca.</w:t>
      </w:r>
    </w:p>
    <w:sectPr w:rsidR="00AB7907" w:rsidRPr="00745C68" w:rsidSect="00A10748">
      <w:headerReference w:type="default" r:id="rId10"/>
      <w:footerReference w:type="default" r:id="rId11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31E5F" w:rsidP="00BA45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D63024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-390525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D63024" w:rsidRDefault="00D63024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D63024" w:rsidRDefault="00D63024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5A24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42DD1"/>
    <w:rsid w:val="002B5FE5"/>
    <w:rsid w:val="002C405B"/>
    <w:rsid w:val="002D7DE4"/>
    <w:rsid w:val="0032019A"/>
    <w:rsid w:val="00342A18"/>
    <w:rsid w:val="003A5E28"/>
    <w:rsid w:val="003F2EBB"/>
    <w:rsid w:val="00404193"/>
    <w:rsid w:val="00497EBD"/>
    <w:rsid w:val="004E7941"/>
    <w:rsid w:val="004F5548"/>
    <w:rsid w:val="0052672F"/>
    <w:rsid w:val="00533433"/>
    <w:rsid w:val="00565064"/>
    <w:rsid w:val="00625D6D"/>
    <w:rsid w:val="00631E5F"/>
    <w:rsid w:val="00634567"/>
    <w:rsid w:val="0065742C"/>
    <w:rsid w:val="00677B48"/>
    <w:rsid w:val="00693AFB"/>
    <w:rsid w:val="006975D5"/>
    <w:rsid w:val="006B6404"/>
    <w:rsid w:val="006C1F69"/>
    <w:rsid w:val="006F4646"/>
    <w:rsid w:val="00745C68"/>
    <w:rsid w:val="007740EC"/>
    <w:rsid w:val="007C686A"/>
    <w:rsid w:val="008232F2"/>
    <w:rsid w:val="00824936"/>
    <w:rsid w:val="00834651"/>
    <w:rsid w:val="008976DF"/>
    <w:rsid w:val="008B0263"/>
    <w:rsid w:val="0090779F"/>
    <w:rsid w:val="009A1FA6"/>
    <w:rsid w:val="009A5850"/>
    <w:rsid w:val="009D101F"/>
    <w:rsid w:val="009D5B8F"/>
    <w:rsid w:val="009F16E8"/>
    <w:rsid w:val="00A10748"/>
    <w:rsid w:val="00A43ED0"/>
    <w:rsid w:val="00AA2C79"/>
    <w:rsid w:val="00AB7907"/>
    <w:rsid w:val="00B12297"/>
    <w:rsid w:val="00B52862"/>
    <w:rsid w:val="00B72F30"/>
    <w:rsid w:val="00BA45F9"/>
    <w:rsid w:val="00C01898"/>
    <w:rsid w:val="00C05110"/>
    <w:rsid w:val="00C068FC"/>
    <w:rsid w:val="00C409FD"/>
    <w:rsid w:val="00CA25CC"/>
    <w:rsid w:val="00D63024"/>
    <w:rsid w:val="00DA4408"/>
    <w:rsid w:val="00E61B25"/>
    <w:rsid w:val="00EA65BD"/>
    <w:rsid w:val="00EE186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04B1905A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ateriais@feeval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materiais@feeval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0DB5-3F8E-41C5-BFD5-D78A4B2C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50</cp:revision>
  <cp:lastPrinted>2019-04-09T00:04:00Z</cp:lastPrinted>
  <dcterms:created xsi:type="dcterms:W3CDTF">2016-04-28T11:48:00Z</dcterms:created>
  <dcterms:modified xsi:type="dcterms:W3CDTF">2019-07-11T21:30:00Z</dcterms:modified>
</cp:coreProperties>
</file>